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4E697E">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4E697E"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4E697E"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97E" w:rsidRDefault="004E697E">
      <w:pPr>
        <w:pStyle w:val="Tabletext-left"/>
      </w:pPr>
      <w:r>
        <w:separator/>
      </w:r>
    </w:p>
    <w:p w:rsidR="004E697E" w:rsidRDefault="004E697E"/>
    <w:p w:rsidR="004E697E" w:rsidRDefault="004E697E"/>
  </w:endnote>
  <w:endnote w:type="continuationSeparator" w:id="0">
    <w:p w:rsidR="004E697E" w:rsidRDefault="004E697E">
      <w:pPr>
        <w:pStyle w:val="Tabletext-left"/>
      </w:pPr>
      <w:r>
        <w:continuationSeparator/>
      </w:r>
    </w:p>
    <w:p w:rsidR="004E697E" w:rsidRDefault="004E697E"/>
    <w:p w:rsidR="004E697E" w:rsidRDefault="004E6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8</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6D" w:rsidRDefault="001C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97E" w:rsidRDefault="004E697E">
      <w:pPr>
        <w:pStyle w:val="Tabletext-left"/>
      </w:pPr>
      <w:r>
        <w:separator/>
      </w:r>
    </w:p>
    <w:p w:rsidR="004E697E" w:rsidRDefault="004E697E"/>
  </w:footnote>
  <w:footnote w:type="continuationSeparator" w:id="0">
    <w:p w:rsidR="004E697E" w:rsidRDefault="004E697E">
      <w:pPr>
        <w:pStyle w:val="Tabletext-left"/>
      </w:pPr>
      <w:r>
        <w:continuationSeparator/>
      </w:r>
    </w:p>
    <w:p w:rsidR="004E697E" w:rsidRDefault="004E697E"/>
    <w:p w:rsidR="004E697E" w:rsidRDefault="004E697E"/>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E697E"/>
    <w:rsid w:val="004F016D"/>
    <w:rsid w:val="00501B4F"/>
    <w:rsid w:val="005045AA"/>
    <w:rsid w:val="005061FD"/>
    <w:rsid w:val="005066A4"/>
    <w:rsid w:val="005073A0"/>
    <w:rsid w:val="005077CD"/>
    <w:rsid w:val="0051705A"/>
    <w:rsid w:val="00522CE4"/>
    <w:rsid w:val="00533481"/>
    <w:rsid w:val="00533596"/>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C7A12-3BD1-9243-95D2-0DEE7C87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Microsoft Office User</cp:lastModifiedBy>
  <cp:revision>2</cp:revision>
  <cp:lastPrinted>2007-03-23T14:56:00Z</cp:lastPrinted>
  <dcterms:created xsi:type="dcterms:W3CDTF">2019-03-05T15:02:00Z</dcterms:created>
  <dcterms:modified xsi:type="dcterms:W3CDTF">2019-03-05T15:02:00Z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